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5743" w14:textId="77777777" w:rsidR="00144C78" w:rsidRPr="00C33B7D" w:rsidRDefault="003379B9" w:rsidP="000742D0">
      <w:pPr>
        <w:jc w:val="both"/>
        <w:rPr>
          <w:color w:val="auto"/>
          <w:szCs w:val="24"/>
          <w:highlight w:val="lightGray"/>
          <w:lang w:val="it-CH"/>
        </w:rPr>
      </w:pPr>
      <w:r w:rsidRPr="00C33B7D">
        <w:rPr>
          <w:color w:val="auto"/>
          <w:szCs w:val="24"/>
          <w:highlight w:val="lightGray"/>
          <w:lang w:val="it-CH"/>
        </w:rPr>
        <w:t>Hans Muster v/o Musterio</w:t>
      </w:r>
    </w:p>
    <w:p w14:paraId="39235745" w14:textId="77777777" w:rsidR="00144C78" w:rsidRPr="00C33B7D" w:rsidRDefault="003379B9" w:rsidP="000742D0">
      <w:pPr>
        <w:jc w:val="both"/>
        <w:rPr>
          <w:color w:val="auto"/>
          <w:szCs w:val="24"/>
          <w:highlight w:val="lightGray"/>
          <w:lang w:val="it-CH"/>
        </w:rPr>
      </w:pPr>
      <w:r w:rsidRPr="00C33B7D">
        <w:rPr>
          <w:color w:val="auto"/>
          <w:szCs w:val="24"/>
          <w:highlight w:val="lightGray"/>
          <w:lang w:val="it-CH"/>
        </w:rPr>
        <w:t>Strasse</w:t>
      </w:r>
    </w:p>
    <w:p w14:paraId="39235746" w14:textId="77777777" w:rsidR="00144C78" w:rsidRPr="003379B9" w:rsidRDefault="003379B9" w:rsidP="000742D0">
      <w:pPr>
        <w:jc w:val="both"/>
        <w:rPr>
          <w:color w:val="auto"/>
          <w:szCs w:val="24"/>
          <w:highlight w:val="lightGray"/>
        </w:rPr>
      </w:pPr>
      <w:r w:rsidRPr="003379B9">
        <w:rPr>
          <w:color w:val="auto"/>
          <w:szCs w:val="24"/>
          <w:highlight w:val="lightGray"/>
        </w:rPr>
        <w:t>PLZ Ort</w:t>
      </w:r>
    </w:p>
    <w:p w14:paraId="39235747" w14:textId="77777777" w:rsidR="00144C78" w:rsidRPr="003379B9" w:rsidRDefault="00144C78" w:rsidP="000742D0">
      <w:pPr>
        <w:jc w:val="both"/>
        <w:rPr>
          <w:color w:val="auto"/>
          <w:szCs w:val="24"/>
          <w:highlight w:val="lightGray"/>
        </w:rPr>
      </w:pPr>
    </w:p>
    <w:p w14:paraId="39235748" w14:textId="77777777" w:rsidR="00144C78" w:rsidRPr="003379B9" w:rsidRDefault="00144C78" w:rsidP="000742D0">
      <w:pPr>
        <w:jc w:val="both"/>
        <w:rPr>
          <w:color w:val="auto"/>
          <w:szCs w:val="24"/>
          <w:highlight w:val="lightGray"/>
        </w:rPr>
      </w:pPr>
    </w:p>
    <w:p w14:paraId="39235749" w14:textId="77777777" w:rsidR="0032497B" w:rsidRPr="003379B9" w:rsidRDefault="0032497B" w:rsidP="000742D0">
      <w:pPr>
        <w:jc w:val="both"/>
        <w:rPr>
          <w:color w:val="auto"/>
          <w:szCs w:val="24"/>
          <w:highlight w:val="lightGray"/>
        </w:rPr>
      </w:pPr>
    </w:p>
    <w:p w14:paraId="3923574C" w14:textId="77777777" w:rsidR="00144C78" w:rsidRPr="003379B9" w:rsidRDefault="00144C78" w:rsidP="000742D0">
      <w:pPr>
        <w:jc w:val="both"/>
        <w:rPr>
          <w:szCs w:val="24"/>
        </w:rPr>
      </w:pPr>
    </w:p>
    <w:p w14:paraId="3923574D" w14:textId="77777777" w:rsidR="002B5119" w:rsidRPr="003379B9" w:rsidRDefault="002B5119" w:rsidP="000742D0">
      <w:pPr>
        <w:jc w:val="both"/>
        <w:rPr>
          <w:szCs w:val="24"/>
        </w:rPr>
      </w:pPr>
    </w:p>
    <w:p w14:paraId="3923574E" w14:textId="2883C85B" w:rsidR="00B251EB" w:rsidRPr="003379B9" w:rsidRDefault="00D47A12" w:rsidP="000742D0">
      <w:pPr>
        <w:pStyle w:val="Subject"/>
        <w:jc w:val="both"/>
        <w:rPr>
          <w:szCs w:val="24"/>
        </w:rPr>
      </w:pPr>
      <w:r>
        <w:rPr>
          <w:szCs w:val="24"/>
        </w:rPr>
        <w:t xml:space="preserve">Bitte um Verschiebung des Lehrbeginns </w:t>
      </w:r>
      <w:r w:rsidR="00C342B3">
        <w:rPr>
          <w:szCs w:val="24"/>
        </w:rPr>
        <w:t>aufgrund des</w:t>
      </w:r>
      <w:r>
        <w:rPr>
          <w:szCs w:val="24"/>
        </w:rPr>
        <w:t xml:space="preserve"> </w:t>
      </w:r>
      <w:proofErr w:type="spellStart"/>
      <w:r w:rsidR="00296AAD">
        <w:rPr>
          <w:szCs w:val="24"/>
        </w:rPr>
        <w:t>Pfadi</w:t>
      </w:r>
      <w:proofErr w:type="spellEnd"/>
      <w:r w:rsidR="00C342B3">
        <w:rPr>
          <w:szCs w:val="24"/>
        </w:rPr>
        <w:t xml:space="preserve"> </w:t>
      </w:r>
      <w:r w:rsidR="003379B9" w:rsidRPr="003379B9">
        <w:rPr>
          <w:szCs w:val="24"/>
        </w:rPr>
        <w:t>Bundeslager</w:t>
      </w:r>
      <w:r w:rsidR="00C342B3">
        <w:rPr>
          <w:szCs w:val="24"/>
        </w:rPr>
        <w:t>s</w:t>
      </w:r>
      <w:r w:rsidR="003379B9" w:rsidRPr="003379B9">
        <w:rPr>
          <w:szCs w:val="24"/>
        </w:rPr>
        <w:t xml:space="preserve"> </w:t>
      </w:r>
    </w:p>
    <w:p w14:paraId="3923574F" w14:textId="77777777" w:rsidR="00BC2430" w:rsidRPr="003379B9" w:rsidRDefault="00BC2430" w:rsidP="000742D0">
      <w:pPr>
        <w:jc w:val="both"/>
        <w:rPr>
          <w:szCs w:val="24"/>
        </w:rPr>
      </w:pPr>
    </w:p>
    <w:p w14:paraId="3E991971" w14:textId="0DAE4D58" w:rsidR="006E786C" w:rsidRDefault="000742D0" w:rsidP="00D47A12">
      <w:pPr>
        <w:jc w:val="both"/>
        <w:rPr>
          <w:szCs w:val="24"/>
        </w:rPr>
      </w:pPr>
      <w:r>
        <w:rPr>
          <w:szCs w:val="24"/>
        </w:rPr>
        <w:t xml:space="preserve">Im Sommer 2022 findet </w:t>
      </w:r>
      <w:r w:rsidR="00296AAD">
        <w:rPr>
          <w:szCs w:val="24"/>
        </w:rPr>
        <w:t xml:space="preserve">im Goms (VS) </w:t>
      </w:r>
      <w:r>
        <w:rPr>
          <w:szCs w:val="24"/>
        </w:rPr>
        <w:t>das</w:t>
      </w:r>
      <w:r w:rsidR="002B6B65">
        <w:rPr>
          <w:szCs w:val="24"/>
        </w:rPr>
        <w:t xml:space="preserve"> </w:t>
      </w:r>
      <w:r>
        <w:rPr>
          <w:szCs w:val="24"/>
        </w:rPr>
        <w:t xml:space="preserve">Bundeslager </w:t>
      </w:r>
      <w:r w:rsidR="003379B9" w:rsidRPr="003379B9">
        <w:rPr>
          <w:szCs w:val="24"/>
        </w:rPr>
        <w:t xml:space="preserve">der </w:t>
      </w:r>
      <w:proofErr w:type="spellStart"/>
      <w:r w:rsidR="003379B9" w:rsidRPr="003379B9">
        <w:rPr>
          <w:szCs w:val="24"/>
        </w:rPr>
        <w:t>Pfadibewegung</w:t>
      </w:r>
      <w:proofErr w:type="spellEnd"/>
      <w:r w:rsidR="003379B9" w:rsidRPr="003379B9">
        <w:rPr>
          <w:szCs w:val="24"/>
        </w:rPr>
        <w:t xml:space="preserve"> Schweiz</w:t>
      </w:r>
      <w:r>
        <w:rPr>
          <w:szCs w:val="24"/>
        </w:rPr>
        <w:t xml:space="preserve"> statt</w:t>
      </w:r>
      <w:r w:rsidR="003379B9" w:rsidRPr="003379B9">
        <w:rPr>
          <w:szCs w:val="24"/>
        </w:rPr>
        <w:t xml:space="preserve">. </w:t>
      </w:r>
      <w:r w:rsidR="002B6B65">
        <w:rPr>
          <w:szCs w:val="24"/>
        </w:rPr>
        <w:t xml:space="preserve">Mit </w:t>
      </w:r>
      <w:r w:rsidR="00C33D02">
        <w:rPr>
          <w:szCs w:val="24"/>
        </w:rPr>
        <w:t xml:space="preserve">rund </w:t>
      </w:r>
      <w:r w:rsidR="00AB1997">
        <w:rPr>
          <w:szCs w:val="24"/>
        </w:rPr>
        <w:t>3</w:t>
      </w:r>
      <w:r w:rsidR="00C33D02">
        <w:rPr>
          <w:szCs w:val="24"/>
        </w:rPr>
        <w:t>0</w:t>
      </w:r>
      <w:r w:rsidR="00AB1997">
        <w:rPr>
          <w:szCs w:val="24"/>
        </w:rPr>
        <w:t>’</w:t>
      </w:r>
      <w:r w:rsidR="006E786C">
        <w:rPr>
          <w:szCs w:val="24"/>
        </w:rPr>
        <w:t>000 Teilnehmenden</w:t>
      </w:r>
      <w:r w:rsidR="00AB1997">
        <w:rPr>
          <w:szCs w:val="24"/>
        </w:rPr>
        <w:t xml:space="preserve"> und 5’000 Helfenden</w:t>
      </w:r>
      <w:r w:rsidR="002B6B65">
        <w:rPr>
          <w:szCs w:val="24"/>
        </w:rPr>
        <w:t xml:space="preserve"> </w:t>
      </w:r>
      <w:r w:rsidR="00D56EA9">
        <w:rPr>
          <w:szCs w:val="24"/>
        </w:rPr>
        <w:t xml:space="preserve">wird </w:t>
      </w:r>
      <w:r w:rsidR="00BE4302">
        <w:rPr>
          <w:szCs w:val="24"/>
        </w:rPr>
        <w:t xml:space="preserve">während zwei Wochen </w:t>
      </w:r>
      <w:r w:rsidR="002B6B65">
        <w:rPr>
          <w:szCs w:val="24"/>
        </w:rPr>
        <w:t xml:space="preserve">ein </w:t>
      </w:r>
      <w:r w:rsidR="006C42DE">
        <w:rPr>
          <w:szCs w:val="24"/>
        </w:rPr>
        <w:t>nationaler</w:t>
      </w:r>
      <w:r w:rsidR="00C33D02">
        <w:rPr>
          <w:szCs w:val="24"/>
        </w:rPr>
        <w:t xml:space="preserve"> </w:t>
      </w:r>
      <w:r w:rsidR="002B6B65">
        <w:rPr>
          <w:szCs w:val="24"/>
        </w:rPr>
        <w:t>Sport</w:t>
      </w:r>
      <w:r w:rsidR="00C33D02">
        <w:rPr>
          <w:szCs w:val="24"/>
        </w:rPr>
        <w:t>-</w:t>
      </w:r>
      <w:r w:rsidR="006E786C">
        <w:rPr>
          <w:szCs w:val="24"/>
        </w:rPr>
        <w:t xml:space="preserve"> und Kultur</w:t>
      </w:r>
      <w:r w:rsidR="002B6B65">
        <w:rPr>
          <w:szCs w:val="24"/>
        </w:rPr>
        <w:t>anlass</w:t>
      </w:r>
      <w:r w:rsidR="00D56EA9">
        <w:rPr>
          <w:szCs w:val="24"/>
        </w:rPr>
        <w:t xml:space="preserve"> durchgeführt</w:t>
      </w:r>
      <w:r w:rsidR="00D47A12">
        <w:rPr>
          <w:szCs w:val="24"/>
        </w:rPr>
        <w:t>.</w:t>
      </w:r>
    </w:p>
    <w:p w14:paraId="3631DBCD" w14:textId="77777777" w:rsidR="006E786C" w:rsidRDefault="006E786C" w:rsidP="000742D0">
      <w:pPr>
        <w:jc w:val="both"/>
        <w:rPr>
          <w:szCs w:val="24"/>
        </w:rPr>
      </w:pPr>
    </w:p>
    <w:p w14:paraId="39235750" w14:textId="5402FF54" w:rsidR="00144C78" w:rsidRPr="003379B9" w:rsidRDefault="000742D0" w:rsidP="000742D0">
      <w:pPr>
        <w:jc w:val="both"/>
        <w:rPr>
          <w:szCs w:val="24"/>
        </w:rPr>
      </w:pPr>
      <w:r>
        <w:rPr>
          <w:szCs w:val="24"/>
          <w:highlight w:val="lightGray"/>
        </w:rPr>
        <w:t>Hans Muster</w:t>
      </w:r>
      <w:r>
        <w:rPr>
          <w:szCs w:val="24"/>
        </w:rPr>
        <w:t xml:space="preserve"> </w:t>
      </w:r>
      <w:r w:rsidR="00D47A12">
        <w:rPr>
          <w:szCs w:val="24"/>
        </w:rPr>
        <w:t xml:space="preserve">nimmt </w:t>
      </w:r>
      <w:r>
        <w:rPr>
          <w:szCs w:val="24"/>
        </w:rPr>
        <w:t>vom</w:t>
      </w:r>
      <w:r w:rsidRPr="003379B9">
        <w:rPr>
          <w:szCs w:val="24"/>
        </w:rPr>
        <w:t xml:space="preserve"> </w:t>
      </w:r>
      <w:r w:rsidR="00D47A12" w:rsidRPr="006C42DE">
        <w:rPr>
          <w:szCs w:val="24"/>
        </w:rPr>
        <w:t>23.07</w:t>
      </w:r>
      <w:r w:rsidRPr="006C42DE">
        <w:rPr>
          <w:szCs w:val="24"/>
        </w:rPr>
        <w:t xml:space="preserve">.2022 bis zum </w:t>
      </w:r>
      <w:r w:rsidR="00D47A12" w:rsidRPr="006C42DE">
        <w:rPr>
          <w:szCs w:val="24"/>
        </w:rPr>
        <w:t>6</w:t>
      </w:r>
      <w:r w:rsidRPr="006C42DE">
        <w:rPr>
          <w:szCs w:val="24"/>
        </w:rPr>
        <w:t>.8.2022</w:t>
      </w:r>
      <w:r w:rsidR="00EB2AF2">
        <w:rPr>
          <w:szCs w:val="24"/>
        </w:rPr>
        <w:t xml:space="preserve"> als </w:t>
      </w:r>
      <w:r w:rsidR="00D47A12">
        <w:rPr>
          <w:szCs w:val="24"/>
        </w:rPr>
        <w:t xml:space="preserve">Pio </w:t>
      </w:r>
      <w:r w:rsidR="00EB2AF2">
        <w:rPr>
          <w:szCs w:val="24"/>
        </w:rPr>
        <w:t>im</w:t>
      </w:r>
      <w:r w:rsidRPr="003379B9">
        <w:rPr>
          <w:szCs w:val="24"/>
        </w:rPr>
        <w:t xml:space="preserve"> </w:t>
      </w:r>
      <w:proofErr w:type="spellStart"/>
      <w:r w:rsidR="00C33B7D">
        <w:rPr>
          <w:szCs w:val="24"/>
        </w:rPr>
        <w:t>Pfadi</w:t>
      </w:r>
      <w:proofErr w:type="spellEnd"/>
      <w:r w:rsidR="00C33B7D">
        <w:rPr>
          <w:szCs w:val="24"/>
        </w:rPr>
        <w:t xml:space="preserve"> </w:t>
      </w:r>
      <w:r w:rsidRPr="003379B9">
        <w:rPr>
          <w:szCs w:val="24"/>
        </w:rPr>
        <w:t>Bundeslager</w:t>
      </w:r>
      <w:r w:rsidR="00C33B7D">
        <w:rPr>
          <w:szCs w:val="24"/>
        </w:rPr>
        <w:t xml:space="preserve"> teil</w:t>
      </w:r>
      <w:r w:rsidR="003379B9" w:rsidRPr="003379B9">
        <w:rPr>
          <w:szCs w:val="24"/>
        </w:rPr>
        <w:t>.</w:t>
      </w:r>
      <w:r w:rsidR="00EB2AF2">
        <w:rPr>
          <w:szCs w:val="24"/>
        </w:rPr>
        <w:t xml:space="preserve"> Aus diesem Grund </w:t>
      </w:r>
      <w:r w:rsidR="00D47A12">
        <w:rPr>
          <w:szCs w:val="24"/>
        </w:rPr>
        <w:t>bittet</w:t>
      </w:r>
      <w:r w:rsidR="00EB2AF2">
        <w:rPr>
          <w:szCs w:val="24"/>
        </w:rPr>
        <w:t xml:space="preserve"> </w:t>
      </w:r>
      <w:r w:rsidR="00EB2AF2">
        <w:rPr>
          <w:szCs w:val="24"/>
          <w:highlight w:val="lightGray"/>
        </w:rPr>
        <w:t>s</w:t>
      </w:r>
      <w:r w:rsidR="00EB2AF2" w:rsidRPr="003379B9">
        <w:rPr>
          <w:szCs w:val="24"/>
          <w:highlight w:val="lightGray"/>
        </w:rPr>
        <w:t>ie*er</w:t>
      </w:r>
      <w:r w:rsidR="00EB2AF2">
        <w:rPr>
          <w:szCs w:val="24"/>
        </w:rPr>
        <w:t xml:space="preserve"> </w:t>
      </w:r>
      <w:r w:rsidR="00D47A12">
        <w:rPr>
          <w:szCs w:val="24"/>
        </w:rPr>
        <w:t xml:space="preserve">um Verschiebung des Lehrbeginns vom 01.08.2022 um eine Woche, folglich </w:t>
      </w:r>
      <w:r w:rsidR="0082587A">
        <w:rPr>
          <w:szCs w:val="24"/>
        </w:rPr>
        <w:t xml:space="preserve">auf </w:t>
      </w:r>
      <w:r w:rsidR="00D47A12">
        <w:rPr>
          <w:szCs w:val="24"/>
        </w:rPr>
        <w:t>de</w:t>
      </w:r>
      <w:r w:rsidR="0082587A">
        <w:rPr>
          <w:szCs w:val="24"/>
        </w:rPr>
        <w:t>n</w:t>
      </w:r>
      <w:r w:rsidR="00D47A12">
        <w:rPr>
          <w:szCs w:val="24"/>
        </w:rPr>
        <w:t xml:space="preserve"> </w:t>
      </w:r>
      <w:r w:rsidR="00D47A12" w:rsidRPr="00D47A12">
        <w:rPr>
          <w:b/>
          <w:bCs/>
          <w:szCs w:val="24"/>
        </w:rPr>
        <w:t>08.08.2022</w:t>
      </w:r>
      <w:r w:rsidR="00D47A12">
        <w:rPr>
          <w:szCs w:val="24"/>
        </w:rPr>
        <w:t>.</w:t>
      </w:r>
    </w:p>
    <w:p w14:paraId="39235751" w14:textId="1C7647CB" w:rsidR="003379B9" w:rsidRDefault="003379B9" w:rsidP="000742D0">
      <w:pPr>
        <w:jc w:val="both"/>
        <w:rPr>
          <w:szCs w:val="24"/>
        </w:rPr>
      </w:pPr>
    </w:p>
    <w:p w14:paraId="675A5D48" w14:textId="6D6B6DC5" w:rsidR="0093046C" w:rsidRDefault="0093046C" w:rsidP="00EB0279">
      <w:pPr>
        <w:jc w:val="both"/>
        <w:rPr>
          <w:szCs w:val="24"/>
        </w:rPr>
      </w:pPr>
      <w:r>
        <w:rPr>
          <w:szCs w:val="24"/>
        </w:rPr>
        <w:t xml:space="preserve">Ein </w:t>
      </w:r>
      <w:proofErr w:type="spellStart"/>
      <w:r>
        <w:rPr>
          <w:szCs w:val="24"/>
        </w:rPr>
        <w:t>Pfadi</w:t>
      </w:r>
      <w:proofErr w:type="spellEnd"/>
      <w:r>
        <w:rPr>
          <w:szCs w:val="24"/>
        </w:rPr>
        <w:t xml:space="preserve"> Bundeslager findet nur rund alle 14 Jahre statt.</w:t>
      </w:r>
      <w:r w:rsidRPr="0093046C">
        <w:rPr>
          <w:szCs w:val="24"/>
        </w:rPr>
        <w:t xml:space="preserve"> </w:t>
      </w:r>
      <w:r>
        <w:rPr>
          <w:szCs w:val="24"/>
        </w:rPr>
        <w:t>Die Teiln</w:t>
      </w:r>
      <w:r w:rsidR="006C42DE">
        <w:rPr>
          <w:szCs w:val="24"/>
        </w:rPr>
        <w:t>a</w:t>
      </w:r>
      <w:r>
        <w:rPr>
          <w:szCs w:val="24"/>
        </w:rPr>
        <w:t xml:space="preserve">hme ist deshalb ein einmaliges Erlebnis für Kinder und Jugendliche und ein Höhepunkt in jeder </w:t>
      </w:r>
      <w:proofErr w:type="spellStart"/>
      <w:r>
        <w:rPr>
          <w:szCs w:val="24"/>
        </w:rPr>
        <w:t>Pfadi</w:t>
      </w:r>
      <w:proofErr w:type="spellEnd"/>
      <w:r>
        <w:rPr>
          <w:szCs w:val="24"/>
        </w:rPr>
        <w:t xml:space="preserve">-Laufbahn. </w:t>
      </w:r>
      <w:proofErr w:type="spellStart"/>
      <w:r w:rsidR="003E3421">
        <w:rPr>
          <w:szCs w:val="24"/>
        </w:rPr>
        <w:t>Pfadi</w:t>
      </w:r>
      <w:r w:rsidR="0082587A">
        <w:rPr>
          <w:szCs w:val="24"/>
        </w:rPr>
        <w:t>s</w:t>
      </w:r>
      <w:proofErr w:type="spellEnd"/>
      <w:r w:rsidR="003E3421">
        <w:rPr>
          <w:szCs w:val="24"/>
        </w:rPr>
        <w:t xml:space="preserve"> aus der ganzen Schweiz und dem Ausland nehmen am Bundeslager teil. Sie tauschen sich untereinander aus, erweitern ihren Horizont über sprachliche und geografische Grenzen hinweg und knüpfen Freundschaften fürs Leben. </w:t>
      </w:r>
      <w:r w:rsidR="00C342B3">
        <w:rPr>
          <w:szCs w:val="24"/>
        </w:rPr>
        <w:t xml:space="preserve">Als Pio gestaltet </w:t>
      </w:r>
      <w:r w:rsidR="00C342B3">
        <w:rPr>
          <w:szCs w:val="24"/>
          <w:highlight w:val="lightGray"/>
        </w:rPr>
        <w:t>Hans Muster</w:t>
      </w:r>
      <w:r w:rsidR="00C342B3">
        <w:rPr>
          <w:szCs w:val="24"/>
        </w:rPr>
        <w:t xml:space="preserve"> das </w:t>
      </w:r>
      <w:proofErr w:type="spellStart"/>
      <w:r w:rsidR="00C342B3">
        <w:rPr>
          <w:szCs w:val="24"/>
        </w:rPr>
        <w:t>Pfadi</w:t>
      </w:r>
      <w:proofErr w:type="spellEnd"/>
      <w:r w:rsidR="00C342B3">
        <w:rPr>
          <w:szCs w:val="24"/>
        </w:rPr>
        <w:t xml:space="preserve"> Bundeslager aktiv mit und übernimmt Verantwortung. </w:t>
      </w:r>
      <w:r w:rsidR="00C342B3">
        <w:rPr>
          <w:szCs w:val="24"/>
          <w:highlight w:val="lightGray"/>
        </w:rPr>
        <w:t>S</w:t>
      </w:r>
      <w:r w:rsidR="00C342B3" w:rsidRPr="003379B9">
        <w:rPr>
          <w:szCs w:val="24"/>
          <w:highlight w:val="lightGray"/>
        </w:rPr>
        <w:t>ie*</w:t>
      </w:r>
      <w:r w:rsidR="00C342B3">
        <w:rPr>
          <w:szCs w:val="24"/>
          <w:highlight w:val="lightGray"/>
        </w:rPr>
        <w:t>E</w:t>
      </w:r>
      <w:r w:rsidR="00C342B3" w:rsidRPr="003379B9">
        <w:rPr>
          <w:szCs w:val="24"/>
          <w:highlight w:val="lightGray"/>
        </w:rPr>
        <w:t>r</w:t>
      </w:r>
      <w:r w:rsidR="00C342B3">
        <w:rPr>
          <w:szCs w:val="24"/>
        </w:rPr>
        <w:t xml:space="preserve"> erlernt wichtige Fähigkeiten, die </w:t>
      </w:r>
      <w:r w:rsidR="00C342B3">
        <w:rPr>
          <w:szCs w:val="24"/>
          <w:highlight w:val="lightGray"/>
        </w:rPr>
        <w:t>ihr</w:t>
      </w:r>
      <w:r w:rsidR="00C342B3" w:rsidRPr="003379B9">
        <w:rPr>
          <w:szCs w:val="24"/>
          <w:highlight w:val="lightGray"/>
        </w:rPr>
        <w:t>*</w:t>
      </w:r>
      <w:r w:rsidR="00C342B3">
        <w:rPr>
          <w:szCs w:val="24"/>
          <w:highlight w:val="lightGray"/>
        </w:rPr>
        <w:t>ihm</w:t>
      </w:r>
      <w:r w:rsidR="00C342B3">
        <w:rPr>
          <w:szCs w:val="24"/>
        </w:rPr>
        <w:t xml:space="preserve"> </w:t>
      </w:r>
      <w:r w:rsidR="006C42DE">
        <w:rPr>
          <w:szCs w:val="24"/>
        </w:rPr>
        <w:t xml:space="preserve">auch </w:t>
      </w:r>
      <w:r w:rsidR="00C342B3">
        <w:rPr>
          <w:szCs w:val="24"/>
        </w:rPr>
        <w:t>im Berufsa</w:t>
      </w:r>
      <w:r w:rsidR="003E3421">
        <w:rPr>
          <w:szCs w:val="24"/>
        </w:rPr>
        <w:t>lltag zugutekommen</w:t>
      </w:r>
      <w:r w:rsidR="006C42DE">
        <w:rPr>
          <w:szCs w:val="24"/>
        </w:rPr>
        <w:t xml:space="preserve"> werden</w:t>
      </w:r>
      <w:r w:rsidR="003E3421">
        <w:rPr>
          <w:szCs w:val="24"/>
        </w:rPr>
        <w:t xml:space="preserve">. Dazu gehören Team- und </w:t>
      </w:r>
      <w:proofErr w:type="spellStart"/>
      <w:r w:rsidR="003E3421">
        <w:rPr>
          <w:szCs w:val="24"/>
        </w:rPr>
        <w:t>Organsiationsfähigkeit</w:t>
      </w:r>
      <w:proofErr w:type="spellEnd"/>
      <w:r w:rsidR="003E3421">
        <w:rPr>
          <w:szCs w:val="24"/>
        </w:rPr>
        <w:t xml:space="preserve"> sowie Leitungskompetenz. </w:t>
      </w:r>
    </w:p>
    <w:p w14:paraId="4CDDD1B4" w14:textId="74C2BFA1" w:rsidR="000742D0" w:rsidRDefault="000742D0" w:rsidP="000742D0">
      <w:pPr>
        <w:jc w:val="both"/>
        <w:rPr>
          <w:szCs w:val="24"/>
        </w:rPr>
      </w:pPr>
    </w:p>
    <w:p w14:paraId="146FA648" w14:textId="6C892678" w:rsidR="000742D0" w:rsidRPr="003379B9" w:rsidRDefault="000742D0" w:rsidP="000742D0">
      <w:pPr>
        <w:jc w:val="both"/>
        <w:rPr>
          <w:szCs w:val="24"/>
        </w:rPr>
      </w:pPr>
      <w:r>
        <w:rPr>
          <w:szCs w:val="24"/>
        </w:rPr>
        <w:t xml:space="preserve">Wir bescheinigen hiermit, dass </w:t>
      </w:r>
      <w:r w:rsidR="00277C70">
        <w:rPr>
          <w:szCs w:val="24"/>
          <w:highlight w:val="lightGray"/>
        </w:rPr>
        <w:t>Hans Muster</w:t>
      </w:r>
      <w:r w:rsidR="00277C70">
        <w:rPr>
          <w:szCs w:val="24"/>
        </w:rPr>
        <w:t xml:space="preserve"> </w:t>
      </w:r>
      <w:r w:rsidR="00843749">
        <w:rPr>
          <w:szCs w:val="24"/>
        </w:rPr>
        <w:t>im</w:t>
      </w:r>
      <w:r w:rsidR="00EB2AF2">
        <w:rPr>
          <w:szCs w:val="24"/>
        </w:rPr>
        <w:t xml:space="preserve"> </w:t>
      </w:r>
      <w:r w:rsidR="00277C70">
        <w:rPr>
          <w:szCs w:val="24"/>
        </w:rPr>
        <w:t xml:space="preserve">Bundeslager 2022 </w:t>
      </w:r>
      <w:proofErr w:type="gramStart"/>
      <w:r w:rsidR="00D47A12">
        <w:rPr>
          <w:szCs w:val="24"/>
        </w:rPr>
        <w:t>teilnimmt</w:t>
      </w:r>
      <w:proofErr w:type="gramEnd"/>
      <w:r w:rsidR="00C342B3">
        <w:rPr>
          <w:szCs w:val="24"/>
        </w:rPr>
        <w:t xml:space="preserve"> und danken </w:t>
      </w:r>
      <w:r w:rsidRPr="000742D0">
        <w:rPr>
          <w:szCs w:val="24"/>
        </w:rPr>
        <w:t xml:space="preserve">für die </w:t>
      </w:r>
      <w:r>
        <w:rPr>
          <w:szCs w:val="24"/>
        </w:rPr>
        <w:t>Gewährung de</w:t>
      </w:r>
      <w:r w:rsidR="00D47A12">
        <w:rPr>
          <w:szCs w:val="24"/>
        </w:rPr>
        <w:t>r</w:t>
      </w:r>
      <w:r>
        <w:rPr>
          <w:szCs w:val="24"/>
        </w:rPr>
        <w:t xml:space="preserve"> beantragten </w:t>
      </w:r>
      <w:r w:rsidR="00D47A12">
        <w:rPr>
          <w:szCs w:val="24"/>
        </w:rPr>
        <w:t>Verschiebung des Lehrbeginns auf den 08.08.2022.</w:t>
      </w:r>
    </w:p>
    <w:p w14:paraId="39235765" w14:textId="77777777" w:rsidR="00144C78" w:rsidRPr="003379B9" w:rsidRDefault="00144C78" w:rsidP="000742D0">
      <w:pPr>
        <w:jc w:val="both"/>
        <w:rPr>
          <w:szCs w:val="24"/>
        </w:rPr>
      </w:pPr>
    </w:p>
    <w:p w14:paraId="39235766" w14:textId="5AF761FD" w:rsidR="006A38D3" w:rsidRPr="003379B9" w:rsidRDefault="00CE6BF9" w:rsidP="000742D0">
      <w:pPr>
        <w:rPr>
          <w:szCs w:val="24"/>
        </w:rPr>
      </w:pPr>
      <w:r>
        <w:rPr>
          <w:szCs w:val="24"/>
        </w:rPr>
        <w:t>Bern</w:t>
      </w:r>
      <w:r w:rsidR="003379B9">
        <w:rPr>
          <w:szCs w:val="24"/>
        </w:rPr>
        <w:t xml:space="preserve">, </w:t>
      </w:r>
      <w:r w:rsidRPr="00CE6BF9">
        <w:rPr>
          <w:szCs w:val="24"/>
          <w:highlight w:val="lightGray"/>
        </w:rPr>
        <w:t>Datum</w:t>
      </w:r>
      <w:r w:rsidR="003379B9">
        <w:rPr>
          <w:szCs w:val="24"/>
        </w:rPr>
        <w:br/>
      </w:r>
      <w:r w:rsidR="003379B9">
        <w:rPr>
          <w:szCs w:val="24"/>
        </w:rPr>
        <w:br/>
      </w:r>
      <w:r w:rsidR="003379B9" w:rsidRPr="002D0F51">
        <w:rPr>
          <w:szCs w:val="24"/>
          <w:highlight w:val="lightGray"/>
        </w:rPr>
        <w:t>(Unterschrift)</w:t>
      </w:r>
      <w:r w:rsidR="003379B9">
        <w:rPr>
          <w:szCs w:val="24"/>
        </w:rPr>
        <w:tab/>
      </w:r>
      <w:r w:rsidR="003379B9">
        <w:rPr>
          <w:szCs w:val="24"/>
        </w:rPr>
        <w:tab/>
      </w:r>
      <w:r w:rsidR="003379B9">
        <w:rPr>
          <w:szCs w:val="24"/>
        </w:rPr>
        <w:tab/>
      </w:r>
      <w:r w:rsidR="003379B9">
        <w:rPr>
          <w:szCs w:val="24"/>
        </w:rPr>
        <w:tab/>
      </w:r>
      <w:r w:rsidR="006C42DE">
        <w:rPr>
          <w:szCs w:val="24"/>
        </w:rPr>
        <w:tab/>
      </w:r>
      <w:r w:rsidR="003379B9" w:rsidRPr="002D0F51">
        <w:rPr>
          <w:szCs w:val="24"/>
          <w:highlight w:val="lightGray"/>
        </w:rPr>
        <w:t>(Unterschrift)</w:t>
      </w:r>
      <w:r w:rsidR="003379B9">
        <w:rPr>
          <w:szCs w:val="24"/>
        </w:rPr>
        <w:br/>
      </w:r>
      <w:r w:rsidR="003379B9" w:rsidRPr="002D0F51">
        <w:rPr>
          <w:szCs w:val="24"/>
          <w:highlight w:val="lightGray"/>
        </w:rPr>
        <w:t>Hans Muster</w:t>
      </w:r>
      <w:r w:rsidR="002D0F51" w:rsidRPr="002D0F51">
        <w:rPr>
          <w:szCs w:val="24"/>
          <w:highlight w:val="lightGray"/>
        </w:rPr>
        <w:t xml:space="preserve"> </w:t>
      </w:r>
      <w:r w:rsidR="00172B46" w:rsidRPr="002D0F51">
        <w:rPr>
          <w:szCs w:val="24"/>
          <w:highlight w:val="lightGray"/>
        </w:rPr>
        <w:t xml:space="preserve">v/o </w:t>
      </w:r>
      <w:proofErr w:type="spellStart"/>
      <w:r w:rsidR="00172B46" w:rsidRPr="002D0F51">
        <w:rPr>
          <w:szCs w:val="24"/>
          <w:highlight w:val="lightGray"/>
        </w:rPr>
        <w:t>Pfadiname</w:t>
      </w:r>
      <w:proofErr w:type="spellEnd"/>
      <w:r w:rsidR="00172B46">
        <w:rPr>
          <w:szCs w:val="24"/>
        </w:rPr>
        <w:tab/>
      </w:r>
      <w:r w:rsidR="00172B46">
        <w:rPr>
          <w:szCs w:val="24"/>
        </w:rPr>
        <w:tab/>
      </w:r>
      <w:r w:rsidR="006C42DE">
        <w:rPr>
          <w:szCs w:val="24"/>
        </w:rPr>
        <w:tab/>
      </w:r>
      <w:r w:rsidR="003379B9" w:rsidRPr="002D0F51">
        <w:rPr>
          <w:szCs w:val="24"/>
          <w:highlight w:val="lightGray"/>
        </w:rPr>
        <w:t>Berta Beispiel</w:t>
      </w:r>
      <w:r w:rsidR="00172B46" w:rsidRPr="002D0F51">
        <w:rPr>
          <w:szCs w:val="24"/>
          <w:highlight w:val="lightGray"/>
        </w:rPr>
        <w:t xml:space="preserve"> v/o </w:t>
      </w:r>
      <w:proofErr w:type="spellStart"/>
      <w:r w:rsidR="00172B46" w:rsidRPr="002D0F51">
        <w:rPr>
          <w:szCs w:val="24"/>
          <w:highlight w:val="lightGray"/>
        </w:rPr>
        <w:t>Pfadiname</w:t>
      </w:r>
      <w:proofErr w:type="spellEnd"/>
      <w:r w:rsidR="003379B9">
        <w:rPr>
          <w:szCs w:val="24"/>
        </w:rPr>
        <w:br/>
      </w:r>
      <w:r w:rsidR="003379B9" w:rsidRPr="002D0F51">
        <w:rPr>
          <w:szCs w:val="24"/>
          <w:highlight w:val="lightGray"/>
        </w:rPr>
        <w:t>Funktion</w:t>
      </w:r>
      <w:r w:rsidR="003379B9">
        <w:rPr>
          <w:szCs w:val="24"/>
        </w:rPr>
        <w:tab/>
      </w:r>
      <w:r w:rsidR="003379B9">
        <w:rPr>
          <w:szCs w:val="24"/>
        </w:rPr>
        <w:tab/>
      </w:r>
      <w:r w:rsidR="003379B9">
        <w:rPr>
          <w:szCs w:val="24"/>
        </w:rPr>
        <w:tab/>
      </w:r>
      <w:r w:rsidR="003379B9">
        <w:rPr>
          <w:szCs w:val="24"/>
        </w:rPr>
        <w:tab/>
      </w:r>
      <w:r w:rsidR="003379B9">
        <w:rPr>
          <w:szCs w:val="24"/>
        </w:rPr>
        <w:tab/>
      </w:r>
      <w:r w:rsidR="006C42DE">
        <w:rPr>
          <w:szCs w:val="24"/>
        </w:rPr>
        <w:tab/>
      </w:r>
      <w:proofErr w:type="spellStart"/>
      <w:r w:rsidR="003379B9" w:rsidRPr="002D0F51">
        <w:rPr>
          <w:szCs w:val="24"/>
          <w:highlight w:val="lightGray"/>
        </w:rPr>
        <w:t>Funktion</w:t>
      </w:r>
      <w:proofErr w:type="spellEnd"/>
    </w:p>
    <w:sectPr w:rsidR="006A38D3" w:rsidRPr="003379B9" w:rsidSect="006F7B2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089" w:right="1411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9451" w14:textId="77777777" w:rsidR="0089430E" w:rsidRDefault="0089430E" w:rsidP="007C4901">
      <w:r>
        <w:separator/>
      </w:r>
    </w:p>
  </w:endnote>
  <w:endnote w:type="continuationSeparator" w:id="0">
    <w:p w14:paraId="4A29CE73" w14:textId="77777777" w:rsidR="0089430E" w:rsidRDefault="0089430E" w:rsidP="007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74" w14:textId="1D2CFA9C" w:rsidR="00E5425C" w:rsidRPr="00AB31EC" w:rsidRDefault="00110951" w:rsidP="003379B9">
    <w:pPr>
      <w:pStyle w:val="Fuzeile1"/>
      <w:tabs>
        <w:tab w:val="clear" w:pos="3402"/>
        <w:tab w:val="clear" w:pos="6804"/>
        <w:tab w:val="clear" w:pos="8505"/>
        <w:tab w:val="left" w:pos="4536"/>
      </w:tabs>
    </w:pPr>
    <w:r>
      <w:ptab w:relativeTo="margin" w:alignment="center" w:leader="none"/>
    </w:r>
    <w:r>
      <w:t xml:space="preserve">Leistungsnachweis von Hans Muster v/o </w:t>
    </w:r>
    <w:proofErr w:type="spellStart"/>
    <w:r>
      <w:t>Musterio</w:t>
    </w:r>
    <w:proofErr w:type="spellEnd"/>
    <w:r>
      <w:tab/>
    </w:r>
    <w:r>
      <w:tab/>
    </w:r>
    <w:r>
      <w:tab/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F3557" w:rsidRPr="00EF3557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F3557" w:rsidRPr="00EF3557">
      <w:rPr>
        <w:b/>
        <w:noProof/>
        <w:lang w:val="de-DE"/>
      </w:rPr>
      <w:t>2</w:t>
    </w:r>
    <w:r>
      <w:rPr>
        <w:b/>
      </w:rP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7E" w14:textId="39F03E2E" w:rsidR="005D0C53" w:rsidRPr="00A56D28" w:rsidRDefault="005D0C53" w:rsidP="00A56D28">
    <w:pPr>
      <w:pStyle w:val="Fuzeile1"/>
      <w:tabs>
        <w:tab w:val="clear" w:pos="3402"/>
        <w:tab w:val="clear" w:pos="6804"/>
        <w:tab w:val="clear" w:pos="8505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EAE4" w14:textId="77777777" w:rsidR="0089430E" w:rsidRDefault="0089430E" w:rsidP="007C4901">
      <w:r>
        <w:separator/>
      </w:r>
    </w:p>
  </w:footnote>
  <w:footnote w:type="continuationSeparator" w:id="0">
    <w:p w14:paraId="7AF0B47B" w14:textId="77777777" w:rsidR="0089430E" w:rsidRDefault="0089430E" w:rsidP="007C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6B" w14:textId="77777777" w:rsidR="006F7B29" w:rsidRDefault="002F4F1C" w:rsidP="006F7B29">
    <w:pPr>
      <w:pStyle w:val="Kopfzeile"/>
      <w:ind w:right="-851"/>
      <w:jc w:val="right"/>
    </w:pPr>
    <w:r w:rsidRPr="008C4AD5">
      <w:rPr>
        <w:noProof/>
        <w:lang w:eastAsia="de-CH"/>
      </w:rPr>
      <w:drawing>
        <wp:inline distT="0" distB="0" distL="0" distR="0" wp14:anchorId="3923577F" wp14:editId="39235780">
          <wp:extent cx="1802765" cy="793750"/>
          <wp:effectExtent l="0" t="0" r="0" b="0"/>
          <wp:docPr id="2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3576C" w14:textId="77777777" w:rsidR="00144C78" w:rsidRDefault="00144C78" w:rsidP="006F7B29">
    <w:pPr>
      <w:pStyle w:val="Kopfzeile"/>
      <w:ind w:right="-851"/>
    </w:pPr>
  </w:p>
  <w:p w14:paraId="3923576D" w14:textId="77777777" w:rsidR="006F7B29" w:rsidRPr="006F7B29" w:rsidRDefault="006F7B29" w:rsidP="006F7B29">
    <w:pPr>
      <w:pStyle w:val="Kopfzeile"/>
      <w:ind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75" w14:textId="77777777" w:rsidR="006F7B29" w:rsidRDefault="002F4F1C" w:rsidP="006F7B29">
    <w:pPr>
      <w:pStyle w:val="Kopfzeile"/>
      <w:ind w:right="-851"/>
      <w:jc w:val="right"/>
    </w:pPr>
    <w:r w:rsidRPr="005B1EE1">
      <w:rPr>
        <w:noProof/>
        <w:lang w:eastAsia="de-CH"/>
      </w:rPr>
      <w:drawing>
        <wp:inline distT="0" distB="0" distL="0" distR="0" wp14:anchorId="39235781" wp14:editId="39235782">
          <wp:extent cx="1785620" cy="784860"/>
          <wp:effectExtent l="0" t="0" r="0" b="0"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35776" w14:textId="77777777" w:rsidR="00BB18CC" w:rsidRDefault="00BB18CC" w:rsidP="006F7B29">
    <w:pPr>
      <w:ind w:right="-851"/>
    </w:pPr>
  </w:p>
  <w:p w14:paraId="39235777" w14:textId="77777777" w:rsidR="006F7B29" w:rsidRDefault="006F7B29" w:rsidP="006F7B29">
    <w:pPr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0A8B"/>
    <w:multiLevelType w:val="hybridMultilevel"/>
    <w:tmpl w:val="D1B6E072"/>
    <w:lvl w:ilvl="0" w:tplc="3166869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B9"/>
    <w:rsid w:val="00005D85"/>
    <w:rsid w:val="000071D8"/>
    <w:rsid w:val="000100E8"/>
    <w:rsid w:val="000526EC"/>
    <w:rsid w:val="00056174"/>
    <w:rsid w:val="000635EC"/>
    <w:rsid w:val="000742D0"/>
    <w:rsid w:val="000753DD"/>
    <w:rsid w:val="00097124"/>
    <w:rsid w:val="000A4021"/>
    <w:rsid w:val="000A5750"/>
    <w:rsid w:val="000B5151"/>
    <w:rsid w:val="000B6C39"/>
    <w:rsid w:val="00110951"/>
    <w:rsid w:val="001154A3"/>
    <w:rsid w:val="001442BC"/>
    <w:rsid w:val="001442D2"/>
    <w:rsid w:val="00144C78"/>
    <w:rsid w:val="00172B46"/>
    <w:rsid w:val="00174120"/>
    <w:rsid w:val="0019538F"/>
    <w:rsid w:val="001B02CB"/>
    <w:rsid w:val="001B2586"/>
    <w:rsid w:val="001E0EAC"/>
    <w:rsid w:val="001E17B4"/>
    <w:rsid w:val="001F5F4A"/>
    <w:rsid w:val="00210514"/>
    <w:rsid w:val="00277C70"/>
    <w:rsid w:val="0029611D"/>
    <w:rsid w:val="00296AAD"/>
    <w:rsid w:val="002B5119"/>
    <w:rsid w:val="002B6B65"/>
    <w:rsid w:val="002C7403"/>
    <w:rsid w:val="002D0F51"/>
    <w:rsid w:val="002D7436"/>
    <w:rsid w:val="002E7F90"/>
    <w:rsid w:val="002F022D"/>
    <w:rsid w:val="002F05DA"/>
    <w:rsid w:val="002F4F1C"/>
    <w:rsid w:val="00306371"/>
    <w:rsid w:val="0032104C"/>
    <w:rsid w:val="0032493E"/>
    <w:rsid w:val="0032497B"/>
    <w:rsid w:val="003379B9"/>
    <w:rsid w:val="003429AA"/>
    <w:rsid w:val="003536B0"/>
    <w:rsid w:val="00365A50"/>
    <w:rsid w:val="003D236B"/>
    <w:rsid w:val="003E3421"/>
    <w:rsid w:val="003E4806"/>
    <w:rsid w:val="003F5359"/>
    <w:rsid w:val="00411C0F"/>
    <w:rsid w:val="00414BC1"/>
    <w:rsid w:val="00434B28"/>
    <w:rsid w:val="00473490"/>
    <w:rsid w:val="004D0289"/>
    <w:rsid w:val="00500702"/>
    <w:rsid w:val="00507E91"/>
    <w:rsid w:val="005167A4"/>
    <w:rsid w:val="00527C30"/>
    <w:rsid w:val="005313E2"/>
    <w:rsid w:val="00541127"/>
    <w:rsid w:val="0056102D"/>
    <w:rsid w:val="005C264B"/>
    <w:rsid w:val="005C4FED"/>
    <w:rsid w:val="005D0C53"/>
    <w:rsid w:val="005D6179"/>
    <w:rsid w:val="005E34F5"/>
    <w:rsid w:val="00633459"/>
    <w:rsid w:val="00672205"/>
    <w:rsid w:val="00677B03"/>
    <w:rsid w:val="006A38D3"/>
    <w:rsid w:val="006B059E"/>
    <w:rsid w:val="006B1842"/>
    <w:rsid w:val="006C0378"/>
    <w:rsid w:val="006C42DE"/>
    <w:rsid w:val="006E786C"/>
    <w:rsid w:val="006F0E71"/>
    <w:rsid w:val="006F7B29"/>
    <w:rsid w:val="00721DD3"/>
    <w:rsid w:val="00724CFA"/>
    <w:rsid w:val="00750459"/>
    <w:rsid w:val="0076180A"/>
    <w:rsid w:val="00770FDE"/>
    <w:rsid w:val="007B4A18"/>
    <w:rsid w:val="007B6391"/>
    <w:rsid w:val="007B74A9"/>
    <w:rsid w:val="007C1F5B"/>
    <w:rsid w:val="007C4901"/>
    <w:rsid w:val="007C60F6"/>
    <w:rsid w:val="007D2E93"/>
    <w:rsid w:val="007E1D40"/>
    <w:rsid w:val="0082587A"/>
    <w:rsid w:val="00834652"/>
    <w:rsid w:val="00843749"/>
    <w:rsid w:val="0085538D"/>
    <w:rsid w:val="00866BB0"/>
    <w:rsid w:val="0089430E"/>
    <w:rsid w:val="0089482C"/>
    <w:rsid w:val="008C08B1"/>
    <w:rsid w:val="008C7F3B"/>
    <w:rsid w:val="008D61CA"/>
    <w:rsid w:val="0093046C"/>
    <w:rsid w:val="0093390D"/>
    <w:rsid w:val="00941241"/>
    <w:rsid w:val="009950AF"/>
    <w:rsid w:val="009955C2"/>
    <w:rsid w:val="009A71D1"/>
    <w:rsid w:val="009B138B"/>
    <w:rsid w:val="009F1C7F"/>
    <w:rsid w:val="009F32F8"/>
    <w:rsid w:val="00A00567"/>
    <w:rsid w:val="00A05CE1"/>
    <w:rsid w:val="00A17B9B"/>
    <w:rsid w:val="00A225B0"/>
    <w:rsid w:val="00A41CA8"/>
    <w:rsid w:val="00A56D28"/>
    <w:rsid w:val="00A57A36"/>
    <w:rsid w:val="00A60E3B"/>
    <w:rsid w:val="00A6549C"/>
    <w:rsid w:val="00A70BB7"/>
    <w:rsid w:val="00A75AE5"/>
    <w:rsid w:val="00A84210"/>
    <w:rsid w:val="00AB1997"/>
    <w:rsid w:val="00AB31EC"/>
    <w:rsid w:val="00AF008B"/>
    <w:rsid w:val="00AF33BF"/>
    <w:rsid w:val="00B251EB"/>
    <w:rsid w:val="00B458A7"/>
    <w:rsid w:val="00B90650"/>
    <w:rsid w:val="00BA0A49"/>
    <w:rsid w:val="00BB18CC"/>
    <w:rsid w:val="00BB27B4"/>
    <w:rsid w:val="00BC2430"/>
    <w:rsid w:val="00BE4302"/>
    <w:rsid w:val="00BE764C"/>
    <w:rsid w:val="00BF077C"/>
    <w:rsid w:val="00C108C4"/>
    <w:rsid w:val="00C33B7D"/>
    <w:rsid w:val="00C33D02"/>
    <w:rsid w:val="00C342B3"/>
    <w:rsid w:val="00C64B16"/>
    <w:rsid w:val="00C7743D"/>
    <w:rsid w:val="00C82990"/>
    <w:rsid w:val="00C974F4"/>
    <w:rsid w:val="00CB021B"/>
    <w:rsid w:val="00CB4BA6"/>
    <w:rsid w:val="00CC7285"/>
    <w:rsid w:val="00CE39E8"/>
    <w:rsid w:val="00CE6BF9"/>
    <w:rsid w:val="00D218F6"/>
    <w:rsid w:val="00D313B8"/>
    <w:rsid w:val="00D47A12"/>
    <w:rsid w:val="00D56EA9"/>
    <w:rsid w:val="00D6306B"/>
    <w:rsid w:val="00D65106"/>
    <w:rsid w:val="00D73E0D"/>
    <w:rsid w:val="00D85BCF"/>
    <w:rsid w:val="00DE24FC"/>
    <w:rsid w:val="00E0229E"/>
    <w:rsid w:val="00E029A0"/>
    <w:rsid w:val="00E0622E"/>
    <w:rsid w:val="00E31162"/>
    <w:rsid w:val="00E41416"/>
    <w:rsid w:val="00E5425C"/>
    <w:rsid w:val="00E72F82"/>
    <w:rsid w:val="00E75F6D"/>
    <w:rsid w:val="00E82D04"/>
    <w:rsid w:val="00E9635F"/>
    <w:rsid w:val="00EB0279"/>
    <w:rsid w:val="00EB2AF2"/>
    <w:rsid w:val="00EB3B81"/>
    <w:rsid w:val="00EC203C"/>
    <w:rsid w:val="00EF3557"/>
    <w:rsid w:val="00F00D9D"/>
    <w:rsid w:val="00F026AE"/>
    <w:rsid w:val="00F119B0"/>
    <w:rsid w:val="00F12F19"/>
    <w:rsid w:val="00F30BF1"/>
    <w:rsid w:val="00F559AD"/>
    <w:rsid w:val="00F664F0"/>
    <w:rsid w:val="00F85EDD"/>
    <w:rsid w:val="00F97551"/>
    <w:rsid w:val="00FB1CA0"/>
    <w:rsid w:val="00FE7F12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235743"/>
  <w15:docId w15:val="{126DDD96-DC62-49BE-A79E-DA6A12B8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1D1"/>
    <w:pPr>
      <w:spacing w:line="276" w:lineRule="auto"/>
    </w:pPr>
    <w:rPr>
      <w:rFonts w:ascii="Arial" w:hAnsi="Arial" w:cs="Arial"/>
      <w:color w:val="000000"/>
      <w:spacing w:val="4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ichtaufgelsteErwhnung1">
    <w:name w:val="Nicht aufgelöste Erwähnung1"/>
    <w:uiPriority w:val="99"/>
    <w:semiHidden/>
    <w:unhideWhenUsed/>
    <w:rsid w:val="00144C78"/>
    <w:rPr>
      <w:color w:val="808080"/>
      <w:shd w:val="clear" w:color="auto" w:fill="E6E6E6"/>
    </w:rPr>
  </w:style>
  <w:style w:type="character" w:styleId="Seitenzahl">
    <w:name w:val="page number"/>
    <w:basedOn w:val="Absatz-Standardschriftart"/>
    <w:uiPriority w:val="99"/>
    <w:semiHidden/>
    <w:unhideWhenUsed/>
    <w:rsid w:val="001E17B4"/>
  </w:style>
  <w:style w:type="character" w:styleId="BesuchterLink">
    <w:name w:val="FollowedHyperlink"/>
    <w:uiPriority w:val="99"/>
    <w:semiHidden/>
    <w:unhideWhenUsed/>
    <w:rsid w:val="00434B28"/>
    <w:rPr>
      <w:color w:val="954F72"/>
      <w:u w:val="single"/>
    </w:rPr>
  </w:style>
  <w:style w:type="paragraph" w:customStyle="1" w:styleId="Fuzeile1">
    <w:name w:val="Fußzeile1"/>
    <w:basedOn w:val="Standard"/>
    <w:qFormat/>
    <w:rsid w:val="00BB18CC"/>
    <w:pPr>
      <w:tabs>
        <w:tab w:val="left" w:pos="3402"/>
        <w:tab w:val="left" w:pos="6804"/>
        <w:tab w:val="left" w:pos="8505"/>
      </w:tabs>
      <w:spacing w:line="240" w:lineRule="auto"/>
      <w:ind w:right="-715"/>
    </w:pPr>
    <w:rPr>
      <w:rFonts w:eastAsia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E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5ED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ubject">
    <w:name w:val="Subject"/>
    <w:basedOn w:val="Standard"/>
    <w:qFormat/>
    <w:rsid w:val="00BB18CC"/>
    <w:pPr>
      <w:spacing w:line="264" w:lineRule="auto"/>
    </w:pPr>
    <w:rPr>
      <w:b/>
      <w:bCs/>
    </w:rPr>
  </w:style>
  <w:style w:type="table" w:styleId="Tabellenraster">
    <w:name w:val="Table Grid"/>
    <w:basedOn w:val="NormaleTabelle"/>
    <w:uiPriority w:val="39"/>
    <w:rsid w:val="0093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9339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uiPriority w:val="45"/>
    <w:rsid w:val="0093390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93390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EinfacheTabelle21">
    <w:name w:val="Einfache Tabelle 21"/>
    <w:basedOn w:val="NormaleTabelle"/>
    <w:uiPriority w:val="42"/>
    <w:rsid w:val="0093390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tzhaltertext">
    <w:name w:val="Placeholder Text"/>
    <w:uiPriority w:val="99"/>
    <w:semiHidden/>
    <w:rsid w:val="0019538F"/>
    <w:rPr>
      <w:color w:val="808080"/>
    </w:rPr>
  </w:style>
  <w:style w:type="paragraph" w:styleId="berarbeitung">
    <w:name w:val="Revision"/>
    <w:hidden/>
    <w:uiPriority w:val="99"/>
    <w:semiHidden/>
    <w:rsid w:val="0032493E"/>
    <w:rPr>
      <w:rFonts w:ascii="Arial" w:hAnsi="Arial" w:cs="Arial"/>
      <w:color w:val="000000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24C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724CFA"/>
    <w:rPr>
      <w:rFonts w:ascii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24C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724CFA"/>
    <w:rPr>
      <w:rFonts w:ascii="Arial" w:hAnsi="Arial" w:cs="Arial"/>
      <w:color w:val="000000"/>
      <w:sz w:val="22"/>
      <w:szCs w:val="22"/>
    </w:rPr>
  </w:style>
  <w:style w:type="paragraph" w:styleId="Textkrper">
    <w:name w:val="Body Text"/>
    <w:basedOn w:val="Standard"/>
    <w:link w:val="TextkrperZchn"/>
    <w:uiPriority w:val="1"/>
    <w:qFormat/>
    <w:rsid w:val="003379B9"/>
    <w:pPr>
      <w:widowControl w:val="0"/>
      <w:autoSpaceDE w:val="0"/>
      <w:autoSpaceDN w:val="0"/>
      <w:spacing w:line="240" w:lineRule="auto"/>
    </w:pPr>
    <w:rPr>
      <w:rFonts w:ascii="Century Gothic" w:eastAsia="Century Gothic" w:hAnsi="Century Gothic" w:cs="Century Gothic"/>
      <w:color w:val="auto"/>
      <w:spacing w:val="0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79B9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customStyle="1" w:styleId="Querverweis">
    <w:name w:val="Querverweis"/>
    <w:basedOn w:val="Standard"/>
    <w:link w:val="QuerverweisZchn"/>
    <w:qFormat/>
    <w:rsid w:val="003379B9"/>
    <w:pPr>
      <w:spacing w:line="240" w:lineRule="auto"/>
    </w:pPr>
    <w:rPr>
      <w:rFonts w:eastAsia="Times New Roman" w:cs="Times New Roman"/>
      <w:i/>
      <w:color w:val="auto"/>
      <w:spacing w:val="0"/>
      <w:sz w:val="20"/>
      <w:szCs w:val="20"/>
      <w:u w:val="single"/>
      <w:lang w:eastAsia="de-DE"/>
    </w:rPr>
  </w:style>
  <w:style w:type="character" w:customStyle="1" w:styleId="QuerverweisZchn">
    <w:name w:val="Querverweis Zchn"/>
    <w:basedOn w:val="Absatz-Standardschriftart"/>
    <w:link w:val="Querverweis"/>
    <w:rsid w:val="003379B9"/>
    <w:rPr>
      <w:rFonts w:ascii="Arial" w:eastAsia="Times New Roman" w:hAnsi="Arial"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Downloads\Mova_Brief_Lett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8B69B58964FE4A87BFC7B0E6A5F64B" ma:contentTypeVersion="12" ma:contentTypeDescription="Ein neues Dokument erstellen." ma:contentTypeScope="" ma:versionID="041c117fa7f6b39a884999c4d3da5323">
  <xsd:schema xmlns:xsd="http://www.w3.org/2001/XMLSchema" xmlns:xs="http://www.w3.org/2001/XMLSchema" xmlns:p="http://schemas.microsoft.com/office/2006/metadata/properties" xmlns:ns2="13c109fa-9a73-491f-802d-cd53913f9f69" xmlns:ns3="3b3b9161-4062-424e-9f66-4d154014464a" targetNamespace="http://schemas.microsoft.com/office/2006/metadata/properties" ma:root="true" ma:fieldsID="3cf65183bb782924de84e78a8b57aaa2" ns2:_="" ns3:_="">
    <xsd:import namespace="13c109fa-9a73-491f-802d-cd53913f9f69"/>
    <xsd:import namespace="3b3b9161-4062-424e-9f66-4d15401446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09fa-9a73-491f-802d-cd53913f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b9161-4062-424e-9f66-4d1540144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0C777-D054-4D49-A8B8-3FBC5482F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ADA34-2DE1-4A9F-AB0F-D71187848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D2462-5D06-4EC6-90CD-DE0E44DE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109fa-9a73-491f-802d-cd53913f9f69"/>
    <ds:schemaRef ds:uri="3b3b9161-4062-424e-9f66-4d15401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5662A-2F52-49F0-8DA3-4A335B8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C:\Users\Melanie\Downloads\Mova_Brief_Lettre.dotx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Bula Café Cafe 21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 Melanie</dc:creator>
  <cp:lastModifiedBy>Anja Walker</cp:lastModifiedBy>
  <cp:revision>6</cp:revision>
  <cp:lastPrinted>2019-12-19T11:41:00Z</cp:lastPrinted>
  <dcterms:created xsi:type="dcterms:W3CDTF">2022-01-04T20:25:00Z</dcterms:created>
  <dcterms:modified xsi:type="dcterms:W3CDTF">2022-01-17T08:45:00Z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0x010100638B69B58964FE4A87BFC7B0E6A5F64B</vt:lpwstr>
  </property>
</Properties>
</file>